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74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Сиващенко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Сиващенко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Сиващенко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дома № 1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Сиващенко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Сиващенко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Сиващенко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Сиващенко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Сиващенко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8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74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16rplc-14">
    <w:name w:val="cat-Time grp-16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Timegrp-17rplc-22">
    <w:name w:val="cat-Time grp-17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8rplc-26">
    <w:name w:val="cat-Date grp-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